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0EBC2" w14:textId="5E7C327D" w:rsidR="00C73259" w:rsidRDefault="006449D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基层扶持计划</w:t>
      </w:r>
      <w:r w:rsidR="00934DEC">
        <w:rPr>
          <w:rFonts w:hint="eastAsia"/>
          <w:b/>
          <w:sz w:val="44"/>
          <w:szCs w:val="44"/>
        </w:rPr>
        <w:t>申请表</w:t>
      </w:r>
    </w:p>
    <w:p w14:paraId="57111EA8" w14:textId="77777777" w:rsidR="00C73259" w:rsidRDefault="00C73259">
      <w:pPr>
        <w:jc w:val="center"/>
        <w:rPr>
          <w:sz w:val="44"/>
          <w:szCs w:val="44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140"/>
        <w:gridCol w:w="862"/>
        <w:gridCol w:w="912"/>
        <w:gridCol w:w="814"/>
        <w:gridCol w:w="776"/>
        <w:gridCol w:w="777"/>
      </w:tblGrid>
      <w:tr w:rsidR="00C73259" w14:paraId="1DB00D28" w14:textId="77777777" w:rsidTr="000953B8">
        <w:trPr>
          <w:trHeight w:val="851"/>
        </w:trPr>
        <w:tc>
          <w:tcPr>
            <w:tcW w:w="1728" w:type="dxa"/>
            <w:vAlign w:val="center"/>
          </w:tcPr>
          <w:p w14:paraId="46D2012D" w14:textId="77777777" w:rsidR="00C73259" w:rsidRDefault="00934DEC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140" w:type="dxa"/>
            <w:vAlign w:val="center"/>
          </w:tcPr>
          <w:p w14:paraId="0183F5A4" w14:textId="5499D4E3" w:rsidR="00C73259" w:rsidRDefault="00C73259" w:rsidP="000953B8">
            <w:pPr>
              <w:rPr>
                <w:rFonts w:hint="eastAsia"/>
              </w:rPr>
            </w:pPr>
          </w:p>
        </w:tc>
        <w:tc>
          <w:tcPr>
            <w:tcW w:w="862" w:type="dxa"/>
            <w:vAlign w:val="center"/>
          </w:tcPr>
          <w:p w14:paraId="3E734355" w14:textId="77777777" w:rsidR="00C73259" w:rsidRDefault="00934DE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26" w:type="dxa"/>
            <w:gridSpan w:val="2"/>
            <w:vAlign w:val="center"/>
          </w:tcPr>
          <w:p w14:paraId="66EAFAE8" w14:textId="2C88F1BE" w:rsidR="00C73259" w:rsidRDefault="00C73259">
            <w:pPr>
              <w:jc w:val="center"/>
            </w:pPr>
          </w:p>
        </w:tc>
        <w:tc>
          <w:tcPr>
            <w:tcW w:w="776" w:type="dxa"/>
            <w:vAlign w:val="center"/>
          </w:tcPr>
          <w:p w14:paraId="5FA87237" w14:textId="77777777" w:rsidR="00C73259" w:rsidRDefault="00934DE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77" w:type="dxa"/>
            <w:vAlign w:val="center"/>
          </w:tcPr>
          <w:p w14:paraId="5C32A350" w14:textId="1CAEC15E" w:rsidR="00C73259" w:rsidRDefault="00C73259">
            <w:pPr>
              <w:jc w:val="center"/>
            </w:pPr>
          </w:p>
        </w:tc>
      </w:tr>
      <w:tr w:rsidR="000953B8" w14:paraId="6991DACB" w14:textId="77777777" w:rsidTr="00EC6411">
        <w:trPr>
          <w:trHeight w:val="851"/>
        </w:trPr>
        <w:tc>
          <w:tcPr>
            <w:tcW w:w="1728" w:type="dxa"/>
            <w:vAlign w:val="center"/>
          </w:tcPr>
          <w:p w14:paraId="05F569E3" w14:textId="0BFD8A20" w:rsidR="000953B8" w:rsidRDefault="000953B8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281" w:type="dxa"/>
            <w:gridSpan w:val="6"/>
            <w:vAlign w:val="center"/>
          </w:tcPr>
          <w:p w14:paraId="48BF2F99" w14:textId="77777777" w:rsidR="000953B8" w:rsidRDefault="000953B8">
            <w:pPr>
              <w:jc w:val="center"/>
            </w:pPr>
          </w:p>
        </w:tc>
      </w:tr>
      <w:tr w:rsidR="00C73259" w14:paraId="0131C987" w14:textId="77777777" w:rsidTr="000953B8">
        <w:trPr>
          <w:trHeight w:val="851"/>
        </w:trPr>
        <w:tc>
          <w:tcPr>
            <w:tcW w:w="1728" w:type="dxa"/>
            <w:vAlign w:val="center"/>
          </w:tcPr>
          <w:p w14:paraId="1B839243" w14:textId="77777777" w:rsidR="00C73259" w:rsidRDefault="00934DE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40" w:type="dxa"/>
            <w:vAlign w:val="center"/>
          </w:tcPr>
          <w:p w14:paraId="218ED920" w14:textId="7B5920E4" w:rsidR="00C73259" w:rsidRDefault="00C73259">
            <w:pPr>
              <w:jc w:val="center"/>
            </w:pPr>
          </w:p>
        </w:tc>
        <w:tc>
          <w:tcPr>
            <w:tcW w:w="1774" w:type="dxa"/>
            <w:gridSpan w:val="2"/>
            <w:vAlign w:val="center"/>
          </w:tcPr>
          <w:p w14:paraId="002C70BA" w14:textId="77777777" w:rsidR="00C73259" w:rsidRDefault="00934DEC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2367" w:type="dxa"/>
            <w:gridSpan w:val="3"/>
            <w:vAlign w:val="center"/>
          </w:tcPr>
          <w:p w14:paraId="43ED49B7" w14:textId="773D0797" w:rsidR="00C73259" w:rsidRDefault="00C73259">
            <w:pPr>
              <w:jc w:val="center"/>
            </w:pPr>
          </w:p>
        </w:tc>
      </w:tr>
      <w:tr w:rsidR="000953B8" w14:paraId="012ED192" w14:textId="77777777" w:rsidTr="007D4F70">
        <w:trPr>
          <w:trHeight w:val="851"/>
        </w:trPr>
        <w:tc>
          <w:tcPr>
            <w:tcW w:w="1728" w:type="dxa"/>
            <w:vAlign w:val="center"/>
          </w:tcPr>
          <w:p w14:paraId="6E0CEBF3" w14:textId="49CF7444" w:rsidR="000953B8" w:rsidRDefault="000953B8">
            <w:pPr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8281" w:type="dxa"/>
            <w:gridSpan w:val="6"/>
            <w:vAlign w:val="center"/>
          </w:tcPr>
          <w:p w14:paraId="41EECCAD" w14:textId="303A7A3E" w:rsidR="000953B8" w:rsidRDefault="000953B8">
            <w:pPr>
              <w:jc w:val="center"/>
            </w:pP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C73259" w14:paraId="19C6D344" w14:textId="77777777" w:rsidTr="000953B8">
        <w:trPr>
          <w:trHeight w:val="851"/>
        </w:trPr>
        <w:tc>
          <w:tcPr>
            <w:tcW w:w="1728" w:type="dxa"/>
            <w:vAlign w:val="center"/>
          </w:tcPr>
          <w:p w14:paraId="7C2A7932" w14:textId="006229B8" w:rsidR="00C73259" w:rsidRDefault="000953B8">
            <w:pPr>
              <w:jc w:val="center"/>
            </w:pPr>
            <w:r>
              <w:rPr>
                <w:rFonts w:hint="eastAsia"/>
              </w:rPr>
              <w:t>稿件编号</w:t>
            </w:r>
          </w:p>
        </w:tc>
        <w:tc>
          <w:tcPr>
            <w:tcW w:w="8281" w:type="dxa"/>
            <w:gridSpan w:val="6"/>
            <w:vAlign w:val="center"/>
          </w:tcPr>
          <w:p w14:paraId="047864FC" w14:textId="0A298BE1" w:rsidR="00C73259" w:rsidRDefault="00C73259">
            <w:pPr>
              <w:jc w:val="center"/>
            </w:pPr>
          </w:p>
        </w:tc>
      </w:tr>
      <w:tr w:rsidR="00C73259" w14:paraId="2E685919" w14:textId="77777777" w:rsidTr="000953B8">
        <w:trPr>
          <w:trHeight w:val="851"/>
        </w:trPr>
        <w:tc>
          <w:tcPr>
            <w:tcW w:w="1728" w:type="dxa"/>
            <w:vAlign w:val="center"/>
          </w:tcPr>
          <w:p w14:paraId="7BA3A89F" w14:textId="004BD986" w:rsidR="00C73259" w:rsidRDefault="000953B8">
            <w:pPr>
              <w:jc w:val="center"/>
            </w:pPr>
            <w:r>
              <w:rPr>
                <w:rFonts w:hint="eastAsia"/>
              </w:rPr>
              <w:t>稿件题目</w:t>
            </w:r>
          </w:p>
        </w:tc>
        <w:tc>
          <w:tcPr>
            <w:tcW w:w="8281" w:type="dxa"/>
            <w:gridSpan w:val="6"/>
            <w:vAlign w:val="center"/>
          </w:tcPr>
          <w:p w14:paraId="5088E28F" w14:textId="78E489BF" w:rsidR="00C73259" w:rsidRDefault="00C73259">
            <w:pPr>
              <w:jc w:val="center"/>
            </w:pPr>
          </w:p>
        </w:tc>
      </w:tr>
      <w:tr w:rsidR="00C73259" w14:paraId="78017CE5" w14:textId="77777777" w:rsidTr="000953B8">
        <w:trPr>
          <w:trHeight w:val="2268"/>
        </w:trPr>
        <w:tc>
          <w:tcPr>
            <w:tcW w:w="1728" w:type="dxa"/>
            <w:vAlign w:val="center"/>
          </w:tcPr>
          <w:p w14:paraId="45C97B29" w14:textId="43F49A12" w:rsidR="00C73259" w:rsidRDefault="000953B8">
            <w:pPr>
              <w:jc w:val="center"/>
            </w:pPr>
            <w:r>
              <w:rPr>
                <w:rFonts w:hint="eastAsia"/>
              </w:rPr>
              <w:t>申请基层扶持计划原因</w:t>
            </w:r>
          </w:p>
        </w:tc>
        <w:tc>
          <w:tcPr>
            <w:tcW w:w="8281" w:type="dxa"/>
            <w:gridSpan w:val="6"/>
          </w:tcPr>
          <w:p w14:paraId="5D869D19" w14:textId="64F90997" w:rsidR="00C73259" w:rsidRDefault="00934DEC">
            <w:pPr>
              <w:numPr>
                <w:ilvl w:val="0"/>
                <w:numId w:val="1"/>
              </w:num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原因：</w:t>
            </w:r>
          </w:p>
          <w:p w14:paraId="40F1DFC4" w14:textId="77777777" w:rsidR="00934DEC" w:rsidRDefault="00934DEC" w:rsidP="000953B8">
            <w:pPr>
              <w:tabs>
                <w:tab w:val="left" w:pos="360"/>
              </w:tabs>
              <w:rPr>
                <w:rFonts w:ascii="黑体" w:eastAsia="黑体" w:hint="eastAsia"/>
                <w:b/>
              </w:rPr>
            </w:pPr>
          </w:p>
          <w:p w14:paraId="074FF343" w14:textId="77777777" w:rsidR="00C73259" w:rsidRDefault="00934DEC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2、其他需说明的事项（可附页）：</w:t>
            </w:r>
          </w:p>
          <w:p w14:paraId="21340544" w14:textId="77777777" w:rsidR="00C73259" w:rsidRDefault="00C73259">
            <w:pPr>
              <w:rPr>
                <w:rFonts w:ascii="黑体" w:eastAsia="黑体"/>
                <w:b/>
              </w:rPr>
            </w:pPr>
          </w:p>
          <w:p w14:paraId="63BAD6D2" w14:textId="77777777" w:rsidR="00C73259" w:rsidRDefault="00C73259">
            <w:pPr>
              <w:rPr>
                <w:rFonts w:ascii="黑体" w:eastAsia="黑体"/>
                <w:b/>
              </w:rPr>
            </w:pPr>
          </w:p>
          <w:p w14:paraId="11D01D52" w14:textId="77777777" w:rsidR="00C73259" w:rsidRDefault="00934DE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本人签名：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</w:rPr>
              <w:t xml:space="preserve">          填写日期：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C73259" w14:paraId="7194FF26" w14:textId="77777777" w:rsidTr="000953B8">
        <w:trPr>
          <w:trHeight w:val="2268"/>
        </w:trPr>
        <w:tc>
          <w:tcPr>
            <w:tcW w:w="1728" w:type="dxa"/>
            <w:vAlign w:val="center"/>
          </w:tcPr>
          <w:p w14:paraId="6C6E7F00" w14:textId="77777777" w:rsidR="00C73259" w:rsidRDefault="00934DEC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  <w:p w14:paraId="660B16FD" w14:textId="77777777" w:rsidR="00C73259" w:rsidRDefault="00C73259">
            <w:pPr>
              <w:jc w:val="center"/>
            </w:pPr>
          </w:p>
          <w:p w14:paraId="527DC8A4" w14:textId="77777777" w:rsidR="00C73259" w:rsidRDefault="00934DEC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  <w:p w14:paraId="3E872886" w14:textId="77777777" w:rsidR="00C73259" w:rsidRDefault="00C73259">
            <w:pPr>
              <w:jc w:val="center"/>
            </w:pPr>
          </w:p>
          <w:p w14:paraId="622A7A90" w14:textId="77777777" w:rsidR="00C73259" w:rsidRDefault="00934DEC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281" w:type="dxa"/>
            <w:gridSpan w:val="6"/>
          </w:tcPr>
          <w:p w14:paraId="12ACD702" w14:textId="14E9A40B" w:rsidR="00C73259" w:rsidRDefault="00934DEC">
            <w:r>
              <w:rPr>
                <w:rFonts w:hint="eastAsia"/>
              </w:rPr>
              <w:t>是否同意</w:t>
            </w:r>
            <w:r w:rsidR="000953B8">
              <w:rPr>
                <w:rFonts w:hint="eastAsia"/>
              </w:rPr>
              <w:t>申请该扶持计划</w:t>
            </w:r>
            <w:r>
              <w:rPr>
                <w:rFonts w:hint="eastAsia"/>
              </w:rPr>
              <w:t>：是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□（请说明原因）</w:t>
            </w:r>
          </w:p>
          <w:p w14:paraId="0BC12266" w14:textId="1BB56359" w:rsidR="00C73259" w:rsidRDefault="00934DEC">
            <w:pPr>
              <w:rPr>
                <w:rFonts w:ascii="宋体" w:hAnsi="宋体"/>
              </w:rPr>
            </w:pPr>
            <w:r>
              <w:rPr>
                <w:rFonts w:hint="eastAsia"/>
              </w:rPr>
              <w:t>确认</w:t>
            </w:r>
            <w:r w:rsidR="000953B8">
              <w:rPr>
                <w:rFonts w:hint="eastAsia"/>
              </w:rPr>
              <w:t>申请</w:t>
            </w:r>
            <w:r>
              <w:rPr>
                <w:rFonts w:hint="eastAsia"/>
              </w:rPr>
              <w:t>时间为：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日</w:t>
            </w:r>
          </w:p>
          <w:p w14:paraId="0B515F27" w14:textId="77777777" w:rsidR="00C73259" w:rsidRDefault="00934DE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其他意见：</w:t>
            </w:r>
          </w:p>
          <w:p w14:paraId="4BBC0235" w14:textId="77777777" w:rsidR="00C73259" w:rsidRDefault="00C73259">
            <w:pPr>
              <w:rPr>
                <w:rFonts w:ascii="宋体" w:hAnsi="宋体"/>
              </w:rPr>
            </w:pPr>
          </w:p>
          <w:p w14:paraId="06AD7716" w14:textId="77777777" w:rsidR="00C73259" w:rsidRDefault="00C73259">
            <w:pPr>
              <w:rPr>
                <w:rFonts w:ascii="宋体" w:hAnsi="宋体"/>
              </w:rPr>
            </w:pPr>
          </w:p>
          <w:p w14:paraId="47BE3393" w14:textId="77777777" w:rsidR="00C73259" w:rsidRDefault="00934DE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直接主管签字：</w:t>
            </w:r>
            <w:r>
              <w:rPr>
                <w:rFonts w:ascii="宋体" w:hAnsi="宋体" w:hint="eastAsia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          上一级主管签字：</w:t>
            </w:r>
            <w:r>
              <w:rPr>
                <w:rFonts w:ascii="宋体" w:hAnsi="宋体" w:hint="eastAsia"/>
                <w:u w:val="single"/>
              </w:rPr>
              <w:t xml:space="preserve">                </w:t>
            </w:r>
          </w:p>
          <w:p w14:paraId="66CD6B29" w14:textId="77777777" w:rsidR="00C73259" w:rsidRDefault="00934DEC">
            <w:pPr>
              <w:ind w:firstLineChars="150" w:firstLine="315"/>
            </w:pP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日             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57D49CDB" w14:textId="77777777" w:rsidR="00C73259" w:rsidRDefault="00C73259"/>
    <w:sectPr w:rsidR="00C73259">
      <w:pgSz w:w="11906" w:h="16838"/>
      <w:pgMar w:top="1134" w:right="1230" w:bottom="1134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F518" w14:textId="77777777" w:rsidR="00022B45" w:rsidRDefault="00022B45" w:rsidP="00022B45">
      <w:r>
        <w:separator/>
      </w:r>
    </w:p>
  </w:endnote>
  <w:endnote w:type="continuationSeparator" w:id="0">
    <w:p w14:paraId="73B643B7" w14:textId="77777777" w:rsidR="00022B45" w:rsidRDefault="00022B45" w:rsidP="0002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6B1B" w14:textId="77777777" w:rsidR="00022B45" w:rsidRDefault="00022B45" w:rsidP="00022B45">
      <w:r>
        <w:separator/>
      </w:r>
    </w:p>
  </w:footnote>
  <w:footnote w:type="continuationSeparator" w:id="0">
    <w:p w14:paraId="72B24334" w14:textId="77777777" w:rsidR="00022B45" w:rsidRDefault="00022B45" w:rsidP="0002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left" w:pos="76"/>
        </w:tabs>
        <w:ind w:left="76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FBF3B9"/>
    <w:rsid w:val="00022B45"/>
    <w:rsid w:val="000953B8"/>
    <w:rsid w:val="006449D6"/>
    <w:rsid w:val="00934DEC"/>
    <w:rsid w:val="00C73259"/>
    <w:rsid w:val="2448730B"/>
    <w:rsid w:val="407A401A"/>
    <w:rsid w:val="6FFBF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042670"/>
  <w15:docId w15:val="{0F851DAD-1901-4724-920B-29ABF9F3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22B45"/>
    <w:rPr>
      <w:kern w:val="2"/>
      <w:sz w:val="18"/>
      <w:szCs w:val="18"/>
    </w:rPr>
  </w:style>
  <w:style w:type="paragraph" w:styleId="a5">
    <w:name w:val="footer"/>
    <w:basedOn w:val="a"/>
    <w:link w:val="a6"/>
    <w:rsid w:val="00022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22B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243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离职申请表</dc:title>
  <dc:creator>waylanxia</dc:creator>
  <cp:lastModifiedBy>huang zh</cp:lastModifiedBy>
  <cp:revision>5</cp:revision>
  <dcterms:created xsi:type="dcterms:W3CDTF">2021-06-11T02:26:00Z</dcterms:created>
  <dcterms:modified xsi:type="dcterms:W3CDTF">2021-07-23T03:34:00Z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